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FD" w:rsidRDefault="00F537FD" w:rsidP="00F537FD">
      <w:pPr>
        <w:widowControl/>
        <w:jc w:val="center"/>
        <w:rPr>
          <w:rFonts w:ascii="Times New Roman" w:hAnsi="Times New Roman" w:cs="Times New Roman"/>
          <w:b/>
          <w:color w:val="auto"/>
          <w:sz w:val="26"/>
          <w:szCs w:val="26"/>
        </w:rPr>
      </w:pPr>
      <w:bookmarkStart w:id="0" w:name="bookmark0"/>
      <w:r w:rsidRPr="00F537FD">
        <w:rPr>
          <w:rFonts w:ascii="Times New Roman" w:hAnsi="Times New Roman" w:cs="Times New Roman"/>
          <w:b/>
          <w:color w:val="auto"/>
          <w:sz w:val="26"/>
          <w:szCs w:val="26"/>
        </w:rPr>
        <w:t>Муниципальное бюджетное общеобразовательное учреждение «Пограничная средняя общеобразовательная школа №2 Пограничного муниципального района имени Байко Варвары Филипповны»</w:t>
      </w:r>
    </w:p>
    <w:p w:rsidR="00F537FD" w:rsidRPr="00F537FD" w:rsidRDefault="00F537FD" w:rsidP="00F537FD">
      <w:pPr>
        <w:widowControl/>
        <w:jc w:val="center"/>
        <w:rPr>
          <w:rFonts w:ascii="Times New Roman" w:hAnsi="Times New Roman" w:cs="Times New Roman"/>
          <w:b/>
          <w:color w:val="auto"/>
          <w:sz w:val="26"/>
          <w:szCs w:val="26"/>
        </w:rPr>
      </w:pPr>
      <w:r>
        <w:rPr>
          <w:rFonts w:ascii="Times New Roman" w:hAnsi="Times New Roman" w:cs="Times New Roman"/>
          <w:b/>
          <w:color w:val="auto"/>
          <w:sz w:val="26"/>
          <w:szCs w:val="26"/>
        </w:rPr>
        <w:t>(МБОУ «ПСОШ №2 ПМР имени Байко ВФ»)</w:t>
      </w:r>
    </w:p>
    <w:p w:rsidR="00F537FD" w:rsidRDefault="00F537FD">
      <w:pPr>
        <w:pStyle w:val="11"/>
        <w:keepNext/>
        <w:keepLines/>
        <w:tabs>
          <w:tab w:val="left" w:pos="5731"/>
        </w:tabs>
        <w:jc w:val="both"/>
        <w:rPr>
          <w:rStyle w:val="10"/>
          <w:i/>
          <w:iCs/>
          <w:color w:val="000000"/>
        </w:rPr>
      </w:pPr>
    </w:p>
    <w:p w:rsidR="00F537FD" w:rsidRDefault="00F537FD">
      <w:pPr>
        <w:pStyle w:val="11"/>
        <w:keepNext/>
        <w:keepLines/>
        <w:tabs>
          <w:tab w:val="left" w:pos="5731"/>
        </w:tabs>
        <w:jc w:val="both"/>
        <w:rPr>
          <w:rStyle w:val="10"/>
          <w:i/>
          <w:iCs/>
          <w:color w:val="000000"/>
        </w:rPr>
      </w:pPr>
    </w:p>
    <w:p w:rsidR="007660A8" w:rsidRPr="00F537FD" w:rsidRDefault="007660A8" w:rsidP="00F537FD">
      <w:pPr>
        <w:pStyle w:val="11"/>
        <w:keepNext/>
        <w:keepLines/>
        <w:tabs>
          <w:tab w:val="left" w:pos="5731"/>
        </w:tabs>
        <w:spacing w:after="0"/>
        <w:jc w:val="left"/>
        <w:rPr>
          <w:rFonts w:ascii="Microsoft Sans Serif" w:hAnsi="Microsoft Sans Serif" w:cs="Microsoft Sans Serif"/>
          <w:i w:val="0"/>
          <w:iCs w:val="0"/>
          <w:sz w:val="26"/>
          <w:szCs w:val="26"/>
        </w:rPr>
      </w:pPr>
      <w:r w:rsidRPr="00F537FD">
        <w:rPr>
          <w:rStyle w:val="10"/>
          <w:i/>
          <w:iCs/>
          <w:color w:val="000000"/>
          <w:sz w:val="26"/>
          <w:szCs w:val="26"/>
        </w:rPr>
        <w:t>ПРИНЯТО</w:t>
      </w:r>
      <w:r w:rsidRPr="00F537FD">
        <w:rPr>
          <w:rStyle w:val="10"/>
          <w:i/>
          <w:iCs/>
          <w:color w:val="000000"/>
          <w:sz w:val="26"/>
          <w:szCs w:val="26"/>
        </w:rPr>
        <w:tab/>
      </w:r>
      <w:r w:rsidR="00F537FD">
        <w:rPr>
          <w:rStyle w:val="10"/>
          <w:i/>
          <w:iCs/>
          <w:color w:val="000000"/>
          <w:sz w:val="26"/>
          <w:szCs w:val="26"/>
        </w:rPr>
        <w:t xml:space="preserve">                                </w:t>
      </w:r>
      <w:r w:rsidRPr="00F537FD">
        <w:rPr>
          <w:rStyle w:val="10"/>
          <w:i/>
          <w:iCs/>
          <w:color w:val="000000"/>
          <w:sz w:val="26"/>
          <w:szCs w:val="26"/>
        </w:rPr>
        <w:t>УТВЕРЖДЕНО</w:t>
      </w:r>
      <w:bookmarkEnd w:id="0"/>
    </w:p>
    <w:p w:rsidR="007660A8" w:rsidRPr="00F537FD" w:rsidRDefault="007660A8" w:rsidP="00F537FD">
      <w:pPr>
        <w:pStyle w:val="a3"/>
        <w:tabs>
          <w:tab w:val="left" w:pos="6034"/>
        </w:tabs>
        <w:spacing w:after="0"/>
        <w:jc w:val="both"/>
        <w:rPr>
          <w:rFonts w:ascii="Microsoft Sans Serif" w:hAnsi="Microsoft Sans Serif" w:cs="Microsoft Sans Serif"/>
          <w:sz w:val="26"/>
          <w:szCs w:val="26"/>
        </w:rPr>
      </w:pPr>
      <w:r w:rsidRPr="00F537FD">
        <w:rPr>
          <w:rStyle w:val="1"/>
          <w:i/>
          <w:iCs/>
          <w:color w:val="000000"/>
          <w:sz w:val="26"/>
          <w:szCs w:val="26"/>
        </w:rPr>
        <w:t>Общешкольным р</w:t>
      </w:r>
      <w:r w:rsidR="0039544D">
        <w:rPr>
          <w:rStyle w:val="1"/>
          <w:i/>
          <w:iCs/>
          <w:color w:val="000000"/>
          <w:sz w:val="26"/>
          <w:szCs w:val="26"/>
        </w:rPr>
        <w:t>одительским собранием</w:t>
      </w:r>
      <w:r w:rsidR="0039544D">
        <w:rPr>
          <w:rStyle w:val="1"/>
          <w:i/>
          <w:iCs/>
          <w:color w:val="000000"/>
          <w:sz w:val="26"/>
          <w:szCs w:val="26"/>
        </w:rPr>
        <w:tab/>
        <w:t xml:space="preserve">                            Директор школы </w:t>
      </w:r>
    </w:p>
    <w:p w:rsidR="0039544D" w:rsidRDefault="007660A8" w:rsidP="00F537FD">
      <w:pPr>
        <w:pStyle w:val="a3"/>
        <w:spacing w:after="0"/>
        <w:jc w:val="both"/>
        <w:rPr>
          <w:rStyle w:val="1"/>
          <w:i/>
          <w:iCs/>
          <w:color w:val="000000"/>
          <w:sz w:val="26"/>
          <w:szCs w:val="26"/>
        </w:rPr>
      </w:pPr>
      <w:r w:rsidRPr="00F537FD">
        <w:rPr>
          <w:rStyle w:val="1"/>
          <w:i/>
          <w:iCs/>
          <w:color w:val="000000"/>
          <w:sz w:val="26"/>
          <w:szCs w:val="26"/>
        </w:rPr>
        <w:t>Протокол № 1 от 1</w:t>
      </w:r>
      <w:r w:rsidR="00F537FD">
        <w:rPr>
          <w:rStyle w:val="1"/>
          <w:i/>
          <w:iCs/>
          <w:color w:val="000000"/>
          <w:sz w:val="26"/>
          <w:szCs w:val="26"/>
        </w:rPr>
        <w:t>3</w:t>
      </w:r>
      <w:r w:rsidRPr="00F537FD">
        <w:rPr>
          <w:rStyle w:val="1"/>
          <w:i/>
          <w:iCs/>
          <w:color w:val="000000"/>
          <w:sz w:val="26"/>
          <w:szCs w:val="26"/>
        </w:rPr>
        <w:t>.0</w:t>
      </w:r>
      <w:r w:rsidR="00F537FD">
        <w:rPr>
          <w:rStyle w:val="1"/>
          <w:i/>
          <w:iCs/>
          <w:color w:val="000000"/>
          <w:sz w:val="26"/>
          <w:szCs w:val="26"/>
        </w:rPr>
        <w:t>9</w:t>
      </w:r>
      <w:r w:rsidRPr="00F537FD">
        <w:rPr>
          <w:rStyle w:val="1"/>
          <w:i/>
          <w:iCs/>
          <w:color w:val="000000"/>
          <w:sz w:val="26"/>
          <w:szCs w:val="26"/>
        </w:rPr>
        <w:t>.20</w:t>
      </w:r>
      <w:r w:rsidR="00F537FD">
        <w:rPr>
          <w:rStyle w:val="1"/>
          <w:i/>
          <w:iCs/>
          <w:color w:val="000000"/>
          <w:sz w:val="26"/>
          <w:szCs w:val="26"/>
        </w:rPr>
        <w:t>19</w:t>
      </w:r>
      <w:r w:rsidR="0039544D">
        <w:rPr>
          <w:rStyle w:val="1"/>
          <w:i/>
          <w:iCs/>
          <w:color w:val="000000"/>
          <w:sz w:val="26"/>
          <w:szCs w:val="26"/>
        </w:rPr>
        <w:t xml:space="preserve">                                                              ________Л.П. Попова</w:t>
      </w:r>
    </w:p>
    <w:p w:rsidR="007660A8" w:rsidRPr="00F537FD" w:rsidRDefault="0039544D" w:rsidP="00F537FD">
      <w:pPr>
        <w:pStyle w:val="a3"/>
        <w:spacing w:after="0"/>
        <w:jc w:val="both"/>
        <w:rPr>
          <w:rFonts w:ascii="Microsoft Sans Serif" w:hAnsi="Microsoft Sans Serif" w:cs="Microsoft Sans Serif"/>
          <w:sz w:val="26"/>
          <w:szCs w:val="26"/>
        </w:rPr>
      </w:pPr>
      <w:r>
        <w:rPr>
          <w:rStyle w:val="1"/>
          <w:i/>
          <w:iCs/>
          <w:color w:val="000000"/>
          <w:sz w:val="26"/>
          <w:szCs w:val="26"/>
        </w:rPr>
        <w:t xml:space="preserve">                                                                                                        Приказ </w:t>
      </w:r>
      <w:r w:rsidRPr="00F537FD">
        <w:rPr>
          <w:rStyle w:val="1"/>
          <w:i/>
          <w:iCs/>
          <w:color w:val="000000"/>
          <w:sz w:val="26"/>
          <w:szCs w:val="26"/>
        </w:rPr>
        <w:t>от 1</w:t>
      </w:r>
      <w:r>
        <w:rPr>
          <w:rStyle w:val="1"/>
          <w:i/>
          <w:iCs/>
          <w:color w:val="000000"/>
          <w:sz w:val="26"/>
          <w:szCs w:val="26"/>
        </w:rPr>
        <w:t>6</w:t>
      </w:r>
      <w:r w:rsidRPr="00F537FD">
        <w:rPr>
          <w:rStyle w:val="1"/>
          <w:i/>
          <w:iCs/>
          <w:color w:val="000000"/>
          <w:sz w:val="26"/>
          <w:szCs w:val="26"/>
        </w:rPr>
        <w:t>. 0</w:t>
      </w:r>
      <w:r>
        <w:rPr>
          <w:rStyle w:val="1"/>
          <w:i/>
          <w:iCs/>
          <w:color w:val="000000"/>
          <w:sz w:val="26"/>
          <w:szCs w:val="26"/>
        </w:rPr>
        <w:t xml:space="preserve">9.2019 № 71             </w:t>
      </w:r>
    </w:p>
    <w:p w:rsidR="00F537FD" w:rsidRDefault="00F537FD">
      <w:pPr>
        <w:pStyle w:val="a3"/>
        <w:spacing w:after="0"/>
        <w:jc w:val="center"/>
        <w:rPr>
          <w:rStyle w:val="1"/>
          <w:b/>
          <w:bCs/>
          <w:color w:val="000000"/>
        </w:rPr>
      </w:pPr>
      <w:bookmarkStart w:id="1" w:name="_GoBack"/>
      <w:bookmarkEnd w:id="1"/>
    </w:p>
    <w:p w:rsidR="00F537FD" w:rsidRDefault="00F537FD">
      <w:pPr>
        <w:pStyle w:val="a3"/>
        <w:spacing w:after="0"/>
        <w:jc w:val="center"/>
        <w:rPr>
          <w:rStyle w:val="1"/>
          <w:b/>
          <w:bCs/>
          <w:color w:val="000000"/>
        </w:rPr>
      </w:pPr>
    </w:p>
    <w:p w:rsidR="00F537FD" w:rsidRDefault="00F537FD">
      <w:pPr>
        <w:pStyle w:val="a3"/>
        <w:spacing w:after="0"/>
        <w:jc w:val="center"/>
        <w:rPr>
          <w:rStyle w:val="1"/>
          <w:b/>
          <w:bCs/>
          <w:color w:val="000000"/>
        </w:rPr>
      </w:pPr>
    </w:p>
    <w:p w:rsidR="007660A8" w:rsidRDefault="007660A8" w:rsidP="00F537FD">
      <w:pPr>
        <w:pStyle w:val="a3"/>
        <w:spacing w:after="0"/>
        <w:jc w:val="center"/>
        <w:rPr>
          <w:rFonts w:ascii="Microsoft Sans Serif" w:hAnsi="Microsoft Sans Serif" w:cs="Microsoft Sans Serif"/>
        </w:rPr>
      </w:pPr>
      <w:r>
        <w:rPr>
          <w:rStyle w:val="1"/>
          <w:b/>
          <w:bCs/>
          <w:color w:val="000000"/>
        </w:rPr>
        <w:t>Положение о родительском комитете</w:t>
      </w:r>
      <w:r w:rsidR="00F537FD">
        <w:rPr>
          <w:rStyle w:val="1"/>
          <w:b/>
          <w:bCs/>
          <w:color w:val="000000"/>
        </w:rPr>
        <w:t xml:space="preserve"> </w:t>
      </w:r>
      <w:r>
        <w:rPr>
          <w:rStyle w:val="1"/>
          <w:b/>
          <w:bCs/>
          <w:color w:val="000000"/>
        </w:rPr>
        <w:t>МБОУ «</w:t>
      </w:r>
      <w:r w:rsidR="00F537FD">
        <w:rPr>
          <w:rStyle w:val="1"/>
          <w:b/>
          <w:bCs/>
          <w:color w:val="000000"/>
        </w:rPr>
        <w:t>ПСОШ №2 ПМР имени Байко ВФ»</w:t>
      </w:r>
    </w:p>
    <w:p w:rsidR="00F537FD" w:rsidRPr="00F537FD" w:rsidRDefault="00F537FD" w:rsidP="00F537FD">
      <w:pPr>
        <w:pStyle w:val="a3"/>
        <w:tabs>
          <w:tab w:val="left" w:pos="332"/>
        </w:tabs>
        <w:jc w:val="center"/>
        <w:rPr>
          <w:rStyle w:val="1"/>
        </w:rPr>
      </w:pPr>
    </w:p>
    <w:p w:rsidR="007660A8" w:rsidRDefault="007660A8">
      <w:pPr>
        <w:pStyle w:val="a3"/>
        <w:numPr>
          <w:ilvl w:val="0"/>
          <w:numId w:val="1"/>
        </w:numPr>
        <w:tabs>
          <w:tab w:val="left" w:pos="332"/>
        </w:tabs>
        <w:jc w:val="center"/>
      </w:pPr>
      <w:r>
        <w:rPr>
          <w:rStyle w:val="1"/>
          <w:b/>
          <w:bCs/>
          <w:color w:val="000000"/>
        </w:rPr>
        <w:t>Общие положения</w:t>
      </w:r>
    </w:p>
    <w:p w:rsidR="007660A8" w:rsidRDefault="007660A8">
      <w:pPr>
        <w:pStyle w:val="a3"/>
        <w:numPr>
          <w:ilvl w:val="1"/>
          <w:numId w:val="2"/>
        </w:numPr>
        <w:tabs>
          <w:tab w:val="left" w:pos="529"/>
        </w:tabs>
        <w:jc w:val="both"/>
      </w:pPr>
      <w:r>
        <w:rPr>
          <w:rStyle w:val="1"/>
          <w:color w:val="000000"/>
        </w:rPr>
        <w:t>Настоящее Положение регламентирует деятельность родительского комитета МБОУ «</w:t>
      </w:r>
      <w:r w:rsidR="00F537FD">
        <w:rPr>
          <w:rStyle w:val="1"/>
          <w:color w:val="000000"/>
        </w:rPr>
        <w:t>ПСОШ №2 ПМР имени Байко ВФ»</w:t>
      </w:r>
      <w:r>
        <w:rPr>
          <w:rStyle w:val="1"/>
          <w:color w:val="000000"/>
        </w:rPr>
        <w:t>, являющегося органом общественного управления школы.</w:t>
      </w:r>
    </w:p>
    <w:p w:rsidR="007660A8" w:rsidRDefault="007660A8">
      <w:pPr>
        <w:pStyle w:val="a3"/>
        <w:numPr>
          <w:ilvl w:val="1"/>
          <w:numId w:val="2"/>
        </w:numPr>
        <w:tabs>
          <w:tab w:val="left" w:pos="533"/>
        </w:tabs>
        <w:jc w:val="both"/>
      </w:pPr>
      <w:r>
        <w:rPr>
          <w:rStyle w:val="1"/>
          <w:color w:val="000000"/>
        </w:rPr>
        <w:t>Положение о родительском комитете принимается на общешкольном родительском собрании или на заседании родительского комитета школы, утверждается и вводится в действие приказом директора школы. Изменения и дополнения в настоящее Положение вносятся в таком же порядке.</w:t>
      </w:r>
    </w:p>
    <w:p w:rsidR="007660A8" w:rsidRDefault="007660A8">
      <w:pPr>
        <w:pStyle w:val="a3"/>
        <w:numPr>
          <w:ilvl w:val="1"/>
          <w:numId w:val="2"/>
        </w:numPr>
        <w:tabs>
          <w:tab w:val="left" w:pos="538"/>
        </w:tabs>
        <w:jc w:val="both"/>
      </w:pPr>
      <w:r>
        <w:rPr>
          <w:rStyle w:val="1"/>
          <w:color w:val="000000"/>
        </w:rPr>
        <w:t xml:space="preserve">Родительский комитет </w:t>
      </w:r>
      <w:r w:rsidR="00F537FD">
        <w:rPr>
          <w:rStyle w:val="1"/>
          <w:color w:val="000000"/>
        </w:rPr>
        <w:t xml:space="preserve">МБОУ «ПСОШ №2 ПМР имени Байко ВФ», </w:t>
      </w:r>
      <w:r>
        <w:rPr>
          <w:rStyle w:val="1"/>
          <w:color w:val="000000"/>
        </w:rPr>
        <w:t xml:space="preserve">(далее по тексту - комитет) возглавляет председатель, избираемый простым большинством присутствующих на заседании </w:t>
      </w:r>
      <w:r w:rsidR="00F537FD">
        <w:rPr>
          <w:rStyle w:val="1"/>
          <w:color w:val="000000"/>
        </w:rPr>
        <w:t xml:space="preserve">общешкольного </w:t>
      </w:r>
      <w:r>
        <w:rPr>
          <w:rStyle w:val="1"/>
          <w:color w:val="000000"/>
        </w:rPr>
        <w:t>комитета. Срок полномочий комитета - 1 год.</w:t>
      </w:r>
    </w:p>
    <w:p w:rsidR="007660A8" w:rsidRDefault="007660A8">
      <w:pPr>
        <w:pStyle w:val="a3"/>
        <w:numPr>
          <w:ilvl w:val="1"/>
          <w:numId w:val="2"/>
        </w:numPr>
        <w:tabs>
          <w:tab w:val="left" w:pos="538"/>
        </w:tabs>
        <w:jc w:val="both"/>
      </w:pPr>
      <w:r>
        <w:rPr>
          <w:rStyle w:val="1"/>
          <w:color w:val="000000"/>
        </w:rPr>
        <w:t>Деятельность комитета осуществляется в соответствии с Конвенцией ООН о правах ребенка, действующим законодательством Российской Федерации в области образования, Типовым положением об общеобразовательном учреждении, Уставом школы и настоящим Положением.</w:t>
      </w:r>
    </w:p>
    <w:p w:rsidR="007660A8" w:rsidRDefault="007660A8">
      <w:pPr>
        <w:pStyle w:val="a3"/>
        <w:numPr>
          <w:ilvl w:val="1"/>
          <w:numId w:val="2"/>
        </w:numPr>
        <w:tabs>
          <w:tab w:val="left" w:pos="538"/>
        </w:tabs>
        <w:jc w:val="both"/>
      </w:pPr>
      <w:r>
        <w:rPr>
          <w:rStyle w:val="1"/>
          <w:color w:val="000000"/>
        </w:rPr>
        <w:t>Решения комитета являются рекомендательными. Обязательными являются только те решения комитета, в целях реализации которых издается приказ по школе.</w:t>
      </w:r>
    </w:p>
    <w:p w:rsidR="007660A8" w:rsidRDefault="007660A8">
      <w:pPr>
        <w:pStyle w:val="a3"/>
        <w:numPr>
          <w:ilvl w:val="0"/>
          <w:numId w:val="1"/>
        </w:numPr>
        <w:tabs>
          <w:tab w:val="left" w:pos="479"/>
        </w:tabs>
        <w:jc w:val="center"/>
      </w:pPr>
      <w:r>
        <w:rPr>
          <w:rStyle w:val="1"/>
          <w:b/>
          <w:bCs/>
          <w:color w:val="000000"/>
        </w:rPr>
        <w:t>Основные задачи</w:t>
      </w:r>
    </w:p>
    <w:p w:rsidR="007660A8" w:rsidRDefault="007660A8">
      <w:pPr>
        <w:pStyle w:val="a3"/>
        <w:jc w:val="both"/>
        <w:rPr>
          <w:rFonts w:ascii="Microsoft Sans Serif" w:hAnsi="Microsoft Sans Serif" w:cs="Microsoft Sans Serif"/>
        </w:rPr>
      </w:pPr>
      <w:r>
        <w:rPr>
          <w:rStyle w:val="1"/>
          <w:color w:val="000000"/>
        </w:rPr>
        <w:t>Основными задачами комитета являются:</w:t>
      </w:r>
    </w:p>
    <w:p w:rsidR="007660A8" w:rsidRDefault="007660A8">
      <w:pPr>
        <w:pStyle w:val="a3"/>
        <w:numPr>
          <w:ilvl w:val="1"/>
          <w:numId w:val="3"/>
        </w:numPr>
        <w:tabs>
          <w:tab w:val="left" w:pos="533"/>
        </w:tabs>
        <w:jc w:val="both"/>
      </w:pPr>
      <w:r>
        <w:rPr>
          <w:rStyle w:val="1"/>
          <w:color w:val="000000"/>
        </w:rPr>
        <w:t>Содействие руководству школы:</w:t>
      </w:r>
    </w:p>
    <w:p w:rsidR="007660A8" w:rsidRDefault="007660A8">
      <w:pPr>
        <w:pStyle w:val="a3"/>
        <w:numPr>
          <w:ilvl w:val="0"/>
          <w:numId w:val="4"/>
        </w:numPr>
        <w:tabs>
          <w:tab w:val="left" w:pos="260"/>
        </w:tabs>
        <w:jc w:val="both"/>
      </w:pPr>
      <w:r>
        <w:rPr>
          <w:rStyle w:val="1"/>
          <w:color w:val="000000"/>
        </w:rPr>
        <w:t>в организации мероприятий по улучшению условий обучения, подготовки домашних заданий и отдыха учащихся, в том числе по укреплению их здоровья и организации питания;</w:t>
      </w:r>
    </w:p>
    <w:p w:rsidR="007660A8" w:rsidRDefault="007660A8">
      <w:pPr>
        <w:pStyle w:val="a3"/>
        <w:numPr>
          <w:ilvl w:val="0"/>
          <w:numId w:val="4"/>
        </w:numPr>
        <w:tabs>
          <w:tab w:val="left" w:pos="255"/>
        </w:tabs>
        <w:jc w:val="both"/>
      </w:pPr>
      <w:r>
        <w:rPr>
          <w:rStyle w:val="1"/>
          <w:color w:val="000000"/>
        </w:rPr>
        <w:t>в защите законных прав и интересов обучающихся;</w:t>
      </w:r>
    </w:p>
    <w:p w:rsidR="007660A8" w:rsidRDefault="007660A8">
      <w:pPr>
        <w:pStyle w:val="a3"/>
        <w:numPr>
          <w:ilvl w:val="0"/>
          <w:numId w:val="4"/>
        </w:numPr>
        <w:tabs>
          <w:tab w:val="left" w:pos="255"/>
        </w:tabs>
        <w:jc w:val="both"/>
      </w:pPr>
      <w:r>
        <w:rPr>
          <w:rStyle w:val="1"/>
          <w:color w:val="000000"/>
        </w:rPr>
        <w:t>в организации и проведении общешкольных мероприятий.</w:t>
      </w:r>
    </w:p>
    <w:p w:rsidR="007660A8" w:rsidRDefault="007660A8">
      <w:pPr>
        <w:pStyle w:val="a3"/>
        <w:numPr>
          <w:ilvl w:val="1"/>
          <w:numId w:val="3"/>
        </w:numPr>
        <w:tabs>
          <w:tab w:val="left" w:pos="538"/>
        </w:tabs>
        <w:jc w:val="both"/>
      </w:pPr>
      <w:r>
        <w:rPr>
          <w:rStyle w:val="1"/>
          <w:color w:val="000000"/>
        </w:rPr>
        <w:t>Организация работы с родителями (законными представителями) обучающихся в школе по разъяснению их прав и обязанностей, значению всестороннего воспитания ребенка в семье.</w:t>
      </w:r>
      <w:r>
        <w:br w:type="page"/>
      </w:r>
    </w:p>
    <w:p w:rsidR="007660A8" w:rsidRDefault="007660A8">
      <w:pPr>
        <w:pStyle w:val="a3"/>
        <w:numPr>
          <w:ilvl w:val="1"/>
          <w:numId w:val="3"/>
        </w:numPr>
        <w:tabs>
          <w:tab w:val="left" w:pos="536"/>
        </w:tabs>
        <w:jc w:val="both"/>
      </w:pPr>
      <w:r>
        <w:rPr>
          <w:rStyle w:val="1"/>
          <w:color w:val="000000"/>
        </w:rPr>
        <w:lastRenderedPageBreak/>
        <w:t>Привлечение ресурсов, путем организации сбора средств, пожертвований, даров и спонсорских взносов, помощь в организации попечительства и привлечении кредитов.</w:t>
      </w:r>
    </w:p>
    <w:p w:rsidR="007660A8" w:rsidRDefault="007660A8">
      <w:pPr>
        <w:pStyle w:val="a3"/>
        <w:numPr>
          <w:ilvl w:val="1"/>
          <w:numId w:val="3"/>
        </w:numPr>
        <w:tabs>
          <w:tab w:val="left" w:pos="536"/>
        </w:tabs>
        <w:spacing w:after="840"/>
        <w:jc w:val="both"/>
      </w:pPr>
      <w:r>
        <w:rPr>
          <w:rStyle w:val="1"/>
          <w:color w:val="000000"/>
        </w:rPr>
        <w:t>Формирование принципов для определения обучающихся из малообеспеченных семей, организация мероприятий по оказанию помощи обучающимся из малообеспеченных семей и обучающимся сиротам, поддержка и стимулирование одаренных обучающихся.</w:t>
      </w:r>
    </w:p>
    <w:p w:rsidR="007660A8" w:rsidRDefault="007660A8">
      <w:pPr>
        <w:pStyle w:val="a3"/>
        <w:numPr>
          <w:ilvl w:val="0"/>
          <w:numId w:val="1"/>
        </w:numPr>
        <w:tabs>
          <w:tab w:val="left" w:pos="517"/>
        </w:tabs>
        <w:jc w:val="center"/>
      </w:pPr>
      <w:r>
        <w:rPr>
          <w:rStyle w:val="1"/>
          <w:b/>
          <w:bCs/>
          <w:color w:val="000000"/>
        </w:rPr>
        <w:t>Функции общешкольного родительского комитета</w:t>
      </w:r>
    </w:p>
    <w:p w:rsidR="007660A8" w:rsidRDefault="007660A8">
      <w:pPr>
        <w:pStyle w:val="a3"/>
        <w:numPr>
          <w:ilvl w:val="1"/>
          <w:numId w:val="5"/>
        </w:numPr>
        <w:tabs>
          <w:tab w:val="left" w:pos="536"/>
        </w:tabs>
        <w:jc w:val="both"/>
      </w:pPr>
      <w:r>
        <w:rPr>
          <w:rStyle w:val="1"/>
          <w:color w:val="000000"/>
        </w:rPr>
        <w:t>Содействует обеспечению оптимальных условий для организации образовательного процесса.</w:t>
      </w:r>
    </w:p>
    <w:p w:rsidR="007660A8" w:rsidRDefault="007660A8">
      <w:pPr>
        <w:pStyle w:val="a3"/>
        <w:numPr>
          <w:ilvl w:val="1"/>
          <w:numId w:val="5"/>
        </w:numPr>
        <w:tabs>
          <w:tab w:val="left" w:pos="536"/>
        </w:tabs>
        <w:jc w:val="both"/>
      </w:pPr>
      <w:r>
        <w:rPr>
          <w:rStyle w:val="1"/>
          <w:color w:val="000000"/>
        </w:rPr>
        <w:t>Принимает и вносит изменения в нормативные акты по вопросам, входящим в компетенцию комитета, осуществляет контроль за их соблюдением.</w:t>
      </w:r>
    </w:p>
    <w:p w:rsidR="007660A8" w:rsidRDefault="007660A8">
      <w:pPr>
        <w:pStyle w:val="a3"/>
        <w:numPr>
          <w:ilvl w:val="1"/>
          <w:numId w:val="5"/>
        </w:numPr>
        <w:tabs>
          <w:tab w:val="left" w:pos="531"/>
        </w:tabs>
        <w:jc w:val="both"/>
      </w:pPr>
      <w:r>
        <w:rPr>
          <w:rStyle w:val="1"/>
          <w:color w:val="000000"/>
        </w:rPr>
        <w:t>Координирует деятельность классных родительских комитетов.</w:t>
      </w:r>
    </w:p>
    <w:p w:rsidR="007660A8" w:rsidRDefault="007660A8">
      <w:pPr>
        <w:pStyle w:val="a3"/>
        <w:numPr>
          <w:ilvl w:val="1"/>
          <w:numId w:val="5"/>
        </w:numPr>
        <w:tabs>
          <w:tab w:val="left" w:pos="536"/>
        </w:tabs>
        <w:jc w:val="both"/>
      </w:pPr>
      <w:r>
        <w:rPr>
          <w:rStyle w:val="1"/>
          <w:color w:val="000000"/>
        </w:rPr>
        <w:t>Проводит разъяснительную и консультативную работу среди родителей (законных представителей) обучающихся об их правах и обязанностях.</w:t>
      </w:r>
    </w:p>
    <w:p w:rsidR="007660A8" w:rsidRDefault="007660A8">
      <w:pPr>
        <w:pStyle w:val="a3"/>
        <w:numPr>
          <w:ilvl w:val="1"/>
          <w:numId w:val="5"/>
        </w:numPr>
        <w:tabs>
          <w:tab w:val="left" w:pos="531"/>
        </w:tabs>
        <w:jc w:val="both"/>
      </w:pPr>
      <w:r>
        <w:rPr>
          <w:rStyle w:val="1"/>
          <w:color w:val="000000"/>
        </w:rPr>
        <w:t>Оказывает содействие в проведении общешкольных мероприятий.</w:t>
      </w:r>
    </w:p>
    <w:p w:rsidR="007660A8" w:rsidRDefault="007660A8">
      <w:pPr>
        <w:pStyle w:val="a3"/>
        <w:numPr>
          <w:ilvl w:val="1"/>
          <w:numId w:val="5"/>
        </w:numPr>
        <w:tabs>
          <w:tab w:val="left" w:pos="531"/>
        </w:tabs>
        <w:jc w:val="both"/>
      </w:pPr>
      <w:r>
        <w:rPr>
          <w:rStyle w:val="1"/>
          <w:color w:val="000000"/>
        </w:rPr>
        <w:t>Участвует в подготовке школы к новому учебному году.</w:t>
      </w:r>
    </w:p>
    <w:p w:rsidR="007660A8" w:rsidRDefault="007660A8">
      <w:pPr>
        <w:pStyle w:val="a3"/>
        <w:numPr>
          <w:ilvl w:val="1"/>
          <w:numId w:val="5"/>
        </w:numPr>
        <w:tabs>
          <w:tab w:val="left" w:pos="531"/>
        </w:tabs>
        <w:jc w:val="both"/>
      </w:pPr>
      <w:r>
        <w:rPr>
          <w:rStyle w:val="1"/>
          <w:color w:val="000000"/>
        </w:rPr>
        <w:t>Совместно с руководством школы контролирует организацию качества питания обучающихся, медицинского обслуживания.</w:t>
      </w:r>
    </w:p>
    <w:p w:rsidR="007660A8" w:rsidRDefault="007660A8">
      <w:pPr>
        <w:pStyle w:val="a3"/>
        <w:numPr>
          <w:ilvl w:val="1"/>
          <w:numId w:val="5"/>
        </w:numPr>
        <w:tabs>
          <w:tab w:val="left" w:pos="541"/>
        </w:tabs>
        <w:jc w:val="both"/>
      </w:pPr>
      <w:r>
        <w:rPr>
          <w:rStyle w:val="1"/>
          <w:color w:val="000000"/>
        </w:rPr>
        <w:t>Оказывает помощь руководству школы в организации и проведении общешкольных родительских собраний.</w:t>
      </w:r>
    </w:p>
    <w:p w:rsidR="007660A8" w:rsidRDefault="007660A8">
      <w:pPr>
        <w:pStyle w:val="a3"/>
        <w:numPr>
          <w:ilvl w:val="1"/>
          <w:numId w:val="5"/>
        </w:numPr>
        <w:tabs>
          <w:tab w:val="left" w:pos="536"/>
        </w:tabs>
        <w:jc w:val="both"/>
      </w:pPr>
      <w:r>
        <w:rPr>
          <w:rStyle w:val="1"/>
          <w:color w:val="000000"/>
        </w:rPr>
        <w:t>Рассматривает обращения в свой адрес, а также обращения по вопросам, отнесенным настоящим Положением к компетенции комитета, по поручению директора школы.</w:t>
      </w:r>
    </w:p>
    <w:p w:rsidR="007660A8" w:rsidRDefault="007660A8">
      <w:pPr>
        <w:pStyle w:val="a3"/>
        <w:numPr>
          <w:ilvl w:val="1"/>
          <w:numId w:val="5"/>
        </w:numPr>
        <w:tabs>
          <w:tab w:val="left" w:pos="656"/>
        </w:tabs>
        <w:jc w:val="both"/>
      </w:pPr>
      <w:r>
        <w:rPr>
          <w:rStyle w:val="1"/>
          <w:color w:val="000000"/>
        </w:rPr>
        <w:t>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7660A8" w:rsidRDefault="007660A8">
      <w:pPr>
        <w:pStyle w:val="a3"/>
        <w:numPr>
          <w:ilvl w:val="1"/>
          <w:numId w:val="5"/>
        </w:numPr>
        <w:tabs>
          <w:tab w:val="left" w:pos="661"/>
        </w:tabs>
        <w:jc w:val="both"/>
      </w:pPr>
      <w:r>
        <w:rPr>
          <w:rStyle w:val="1"/>
          <w:color w:val="000000"/>
        </w:rPr>
        <w:t>Взаимодействует с общественными организациями по вопросу пропаганды школьных традиций, уклада школьной жизни.</w:t>
      </w:r>
    </w:p>
    <w:p w:rsidR="007660A8" w:rsidRDefault="007660A8">
      <w:pPr>
        <w:pStyle w:val="a3"/>
        <w:numPr>
          <w:ilvl w:val="1"/>
          <w:numId w:val="5"/>
        </w:numPr>
        <w:tabs>
          <w:tab w:val="left" w:pos="651"/>
        </w:tabs>
        <w:jc w:val="both"/>
      </w:pPr>
      <w:r>
        <w:rPr>
          <w:rStyle w:val="1"/>
          <w:color w:val="000000"/>
        </w:rPr>
        <w:t>Взаимодействует с другими органами самоуправления школы по вопросам проведения общешкольных мероприятий и другим, относящимся к компетенции комитета.</w:t>
      </w:r>
    </w:p>
    <w:p w:rsidR="007660A8" w:rsidRDefault="007660A8">
      <w:pPr>
        <w:pStyle w:val="a3"/>
        <w:numPr>
          <w:ilvl w:val="1"/>
          <w:numId w:val="5"/>
        </w:numPr>
        <w:tabs>
          <w:tab w:val="left" w:pos="656"/>
        </w:tabs>
        <w:jc w:val="both"/>
      </w:pPr>
      <w:r>
        <w:rPr>
          <w:rStyle w:val="1"/>
          <w:color w:val="000000"/>
        </w:rPr>
        <w:t>В ведении родительского общественного управления школой могут находиться и другие вопросы.</w:t>
      </w:r>
    </w:p>
    <w:p w:rsidR="007660A8" w:rsidRDefault="007660A8">
      <w:pPr>
        <w:pStyle w:val="a3"/>
        <w:numPr>
          <w:ilvl w:val="0"/>
          <w:numId w:val="1"/>
        </w:numPr>
        <w:tabs>
          <w:tab w:val="left" w:pos="507"/>
        </w:tabs>
        <w:jc w:val="center"/>
      </w:pPr>
      <w:r>
        <w:rPr>
          <w:rStyle w:val="1"/>
          <w:b/>
          <w:bCs/>
          <w:color w:val="000000"/>
        </w:rPr>
        <w:t>Права родительского комитета</w:t>
      </w:r>
    </w:p>
    <w:p w:rsidR="007660A8" w:rsidRDefault="007660A8">
      <w:pPr>
        <w:pStyle w:val="a3"/>
        <w:jc w:val="both"/>
        <w:rPr>
          <w:rFonts w:ascii="Microsoft Sans Serif" w:hAnsi="Microsoft Sans Serif" w:cs="Microsoft Sans Serif"/>
        </w:rPr>
      </w:pPr>
      <w:r>
        <w:rPr>
          <w:rStyle w:val="1"/>
          <w:color w:val="000000"/>
        </w:rPr>
        <w:t>В соответствии с компетенцией, установленной настоящим Положением, комитет имеет право:</w:t>
      </w:r>
    </w:p>
    <w:p w:rsidR="007660A8" w:rsidRDefault="007660A8">
      <w:pPr>
        <w:pStyle w:val="a3"/>
        <w:numPr>
          <w:ilvl w:val="1"/>
          <w:numId w:val="6"/>
        </w:numPr>
        <w:tabs>
          <w:tab w:val="left" w:pos="536"/>
        </w:tabs>
        <w:jc w:val="both"/>
      </w:pPr>
      <w:r>
        <w:rPr>
          <w:rStyle w:val="1"/>
          <w:color w:val="000000"/>
        </w:rPr>
        <w:t>Вносить предложения руководству и другим органам самоуправления школы и получать информацию о результатах их рассмотрения.</w:t>
      </w:r>
    </w:p>
    <w:p w:rsidR="007660A8" w:rsidRDefault="007660A8">
      <w:pPr>
        <w:pStyle w:val="a3"/>
        <w:numPr>
          <w:ilvl w:val="1"/>
          <w:numId w:val="6"/>
        </w:numPr>
        <w:tabs>
          <w:tab w:val="left" w:pos="536"/>
        </w:tabs>
        <w:jc w:val="both"/>
      </w:pPr>
      <w:r>
        <w:rPr>
          <w:rStyle w:val="1"/>
          <w:color w:val="000000"/>
        </w:rPr>
        <w:t>Обращаться за разъяснениями в учреждения и организации.</w:t>
      </w:r>
      <w:r>
        <w:br w:type="page"/>
      </w:r>
    </w:p>
    <w:p w:rsidR="007660A8" w:rsidRDefault="007660A8">
      <w:pPr>
        <w:pStyle w:val="a3"/>
        <w:numPr>
          <w:ilvl w:val="1"/>
          <w:numId w:val="6"/>
        </w:numPr>
        <w:tabs>
          <w:tab w:val="left" w:pos="541"/>
        </w:tabs>
        <w:jc w:val="both"/>
      </w:pPr>
      <w:r>
        <w:rPr>
          <w:rStyle w:val="1"/>
          <w:color w:val="000000"/>
        </w:rPr>
        <w:lastRenderedPageBreak/>
        <w:t>Заслушивать и получать информацию от руководства школы, других органов самоуправления.</w:t>
      </w:r>
    </w:p>
    <w:p w:rsidR="007660A8" w:rsidRDefault="007660A8">
      <w:pPr>
        <w:pStyle w:val="a3"/>
        <w:numPr>
          <w:ilvl w:val="1"/>
          <w:numId w:val="6"/>
        </w:numPr>
        <w:tabs>
          <w:tab w:val="left" w:pos="541"/>
        </w:tabs>
        <w:jc w:val="both"/>
      </w:pPr>
      <w:r>
        <w:rPr>
          <w:rStyle w:val="1"/>
          <w:color w:val="000000"/>
        </w:rPr>
        <w:t>Вызывать на свои заседания родителей (законных представителей) обучающихся по представлениям (решениям) классных родительских комитетов.</w:t>
      </w:r>
    </w:p>
    <w:p w:rsidR="007660A8" w:rsidRDefault="007660A8">
      <w:pPr>
        <w:pStyle w:val="a3"/>
        <w:numPr>
          <w:ilvl w:val="1"/>
          <w:numId w:val="6"/>
        </w:numPr>
        <w:tabs>
          <w:tab w:val="left" w:pos="541"/>
        </w:tabs>
        <w:jc w:val="both"/>
      </w:pPr>
      <w:r>
        <w:rPr>
          <w:rStyle w:val="1"/>
          <w:color w:val="000000"/>
        </w:rPr>
        <w:t>Принимать участие в обсуждении локальных актов школы.</w:t>
      </w:r>
    </w:p>
    <w:p w:rsidR="007660A8" w:rsidRDefault="007660A8">
      <w:pPr>
        <w:pStyle w:val="a3"/>
        <w:numPr>
          <w:ilvl w:val="1"/>
          <w:numId w:val="6"/>
        </w:numPr>
        <w:tabs>
          <w:tab w:val="left" w:pos="541"/>
        </w:tabs>
        <w:jc w:val="both"/>
      </w:pPr>
      <w:r>
        <w:rPr>
          <w:rStyle w:val="1"/>
          <w:color w:val="000000"/>
        </w:rPr>
        <w:t>Давать разъяснения и принимать меры по рассматриваемым обращениям.</w:t>
      </w:r>
    </w:p>
    <w:p w:rsidR="007660A8" w:rsidRDefault="007660A8">
      <w:pPr>
        <w:pStyle w:val="a3"/>
        <w:numPr>
          <w:ilvl w:val="1"/>
          <w:numId w:val="6"/>
        </w:numPr>
        <w:tabs>
          <w:tab w:val="left" w:pos="541"/>
        </w:tabs>
        <w:jc w:val="both"/>
      </w:pPr>
      <w:r>
        <w:rPr>
          <w:rStyle w:val="1"/>
          <w:color w:val="000000"/>
        </w:rPr>
        <w:t>Выносить общественное порицание родителям, уклоняющимся от воспитания детей в семье.</w:t>
      </w:r>
    </w:p>
    <w:p w:rsidR="007660A8" w:rsidRDefault="007660A8">
      <w:pPr>
        <w:pStyle w:val="a3"/>
        <w:numPr>
          <w:ilvl w:val="1"/>
          <w:numId w:val="6"/>
        </w:numPr>
        <w:tabs>
          <w:tab w:val="left" w:pos="541"/>
        </w:tabs>
        <w:jc w:val="both"/>
      </w:pPr>
      <w:r>
        <w:rPr>
          <w:rStyle w:val="1"/>
          <w:color w:val="000000"/>
        </w:rPr>
        <w:t>Поощрять родителей (законных представителей) обучающихся за активную работу в комитете, оказание помощи в проведении общешкольных мероприятий и т.д.</w:t>
      </w:r>
    </w:p>
    <w:p w:rsidR="007660A8" w:rsidRDefault="007660A8">
      <w:pPr>
        <w:pStyle w:val="a3"/>
        <w:numPr>
          <w:ilvl w:val="1"/>
          <w:numId w:val="6"/>
        </w:numPr>
        <w:tabs>
          <w:tab w:val="left" w:pos="541"/>
        </w:tabs>
        <w:jc w:val="both"/>
      </w:pPr>
      <w:r>
        <w:rPr>
          <w:rStyle w:val="1"/>
          <w:color w:val="000000"/>
        </w:rPr>
        <w:t>Организовывать постоянные или временные комиссии под руководством членов комитета для исполнения своих функций.</w:t>
      </w:r>
    </w:p>
    <w:p w:rsidR="007660A8" w:rsidRDefault="007660A8">
      <w:pPr>
        <w:pStyle w:val="a3"/>
        <w:numPr>
          <w:ilvl w:val="1"/>
          <w:numId w:val="6"/>
        </w:numPr>
        <w:tabs>
          <w:tab w:val="left" w:pos="661"/>
        </w:tabs>
        <w:jc w:val="both"/>
      </w:pPr>
      <w:r>
        <w:rPr>
          <w:rStyle w:val="1"/>
          <w:color w:val="000000"/>
        </w:rPr>
        <w:t>Разрабатывать и принимать локальные акты (о классном родительском комитете, о постоянных и временных комиссиях комитета).</w:t>
      </w:r>
    </w:p>
    <w:p w:rsidR="007660A8" w:rsidRDefault="007660A8">
      <w:pPr>
        <w:pStyle w:val="a3"/>
        <w:numPr>
          <w:ilvl w:val="1"/>
          <w:numId w:val="6"/>
        </w:numPr>
        <w:tabs>
          <w:tab w:val="left" w:pos="661"/>
        </w:tabs>
        <w:jc w:val="both"/>
      </w:pPr>
      <w:r>
        <w:rPr>
          <w:rStyle w:val="1"/>
          <w:color w:val="000000"/>
        </w:rPr>
        <w:t>Председатель комитета может присутствовать (с последующим информированием комитета) на отдельных заседаниях педагогического совета, других органов самоуправления по вопросам, относящимся к компетенции комитета.</w:t>
      </w:r>
    </w:p>
    <w:p w:rsidR="007660A8" w:rsidRDefault="007660A8">
      <w:pPr>
        <w:pStyle w:val="a3"/>
        <w:numPr>
          <w:ilvl w:val="1"/>
          <w:numId w:val="6"/>
        </w:numPr>
        <w:tabs>
          <w:tab w:val="left" w:pos="661"/>
        </w:tabs>
        <w:spacing w:line="233" w:lineRule="auto"/>
        <w:jc w:val="both"/>
      </w:pPr>
      <w:r>
        <w:rPr>
          <w:rStyle w:val="1"/>
          <w:color w:val="000000"/>
        </w:rPr>
        <w:t>Решения, принятые родительским комитетом обязательны для родителей (лиц, их заменяющих).</w:t>
      </w:r>
    </w:p>
    <w:p w:rsidR="007660A8" w:rsidRDefault="00F537FD">
      <w:pPr>
        <w:pStyle w:val="a3"/>
        <w:numPr>
          <w:ilvl w:val="0"/>
          <w:numId w:val="1"/>
        </w:numPr>
        <w:tabs>
          <w:tab w:val="left" w:pos="421"/>
        </w:tabs>
        <w:jc w:val="center"/>
      </w:pPr>
      <w:r>
        <w:rPr>
          <w:rStyle w:val="1"/>
          <w:b/>
          <w:bCs/>
          <w:color w:val="000000"/>
        </w:rPr>
        <w:t>Ответственность р</w:t>
      </w:r>
      <w:r w:rsidR="007660A8">
        <w:rPr>
          <w:rStyle w:val="1"/>
          <w:b/>
          <w:bCs/>
          <w:color w:val="000000"/>
        </w:rPr>
        <w:t>одительского комитета</w:t>
      </w:r>
    </w:p>
    <w:p w:rsidR="007660A8" w:rsidRDefault="007660A8">
      <w:pPr>
        <w:pStyle w:val="a3"/>
        <w:rPr>
          <w:rFonts w:ascii="Microsoft Sans Serif" w:hAnsi="Microsoft Sans Serif" w:cs="Microsoft Sans Serif"/>
        </w:rPr>
      </w:pPr>
      <w:r>
        <w:rPr>
          <w:rStyle w:val="1"/>
          <w:color w:val="000000"/>
        </w:rPr>
        <w:t>Комитет отвечает за:</w:t>
      </w:r>
    </w:p>
    <w:p w:rsidR="007660A8" w:rsidRDefault="007660A8">
      <w:pPr>
        <w:pStyle w:val="a3"/>
        <w:numPr>
          <w:ilvl w:val="1"/>
          <w:numId w:val="7"/>
        </w:numPr>
        <w:tabs>
          <w:tab w:val="left" w:pos="536"/>
        </w:tabs>
        <w:jc w:val="both"/>
      </w:pPr>
      <w:r>
        <w:rPr>
          <w:rStyle w:val="1"/>
          <w:color w:val="000000"/>
        </w:rPr>
        <w:t>Выполнение плана работы.</w:t>
      </w:r>
    </w:p>
    <w:p w:rsidR="007660A8" w:rsidRDefault="007660A8">
      <w:pPr>
        <w:pStyle w:val="a3"/>
        <w:numPr>
          <w:ilvl w:val="1"/>
          <w:numId w:val="7"/>
        </w:numPr>
        <w:tabs>
          <w:tab w:val="left" w:pos="536"/>
        </w:tabs>
        <w:jc w:val="both"/>
      </w:pPr>
      <w:r>
        <w:rPr>
          <w:rStyle w:val="1"/>
          <w:color w:val="000000"/>
        </w:rPr>
        <w:t>Выполнение решений, рекомендаций комитета.</w:t>
      </w:r>
    </w:p>
    <w:p w:rsidR="007660A8" w:rsidRDefault="007660A8">
      <w:pPr>
        <w:pStyle w:val="a3"/>
        <w:numPr>
          <w:ilvl w:val="1"/>
          <w:numId w:val="7"/>
        </w:numPr>
        <w:tabs>
          <w:tab w:val="left" w:pos="541"/>
        </w:tabs>
        <w:jc w:val="both"/>
      </w:pPr>
      <w:r>
        <w:rPr>
          <w:rStyle w:val="1"/>
          <w:color w:val="000000"/>
        </w:rPr>
        <w:t>Установление взаимопонимания между руководством школы и родителями (законными представителями) обучающихся в вопросах семейного и общественного воспитания.</w:t>
      </w:r>
    </w:p>
    <w:p w:rsidR="007660A8" w:rsidRDefault="007660A8">
      <w:pPr>
        <w:pStyle w:val="a3"/>
        <w:numPr>
          <w:ilvl w:val="1"/>
          <w:numId w:val="7"/>
        </w:numPr>
        <w:tabs>
          <w:tab w:val="left" w:pos="536"/>
        </w:tabs>
        <w:jc w:val="both"/>
      </w:pPr>
      <w:r>
        <w:rPr>
          <w:rStyle w:val="1"/>
          <w:color w:val="000000"/>
        </w:rPr>
        <w:t>Принятие решений в соответствии с действующим законодательством.</w:t>
      </w:r>
    </w:p>
    <w:p w:rsidR="007660A8" w:rsidRDefault="007660A8">
      <w:pPr>
        <w:pStyle w:val="a3"/>
        <w:numPr>
          <w:ilvl w:val="1"/>
          <w:numId w:val="7"/>
        </w:numPr>
        <w:tabs>
          <w:tab w:val="left" w:pos="536"/>
        </w:tabs>
        <w:jc w:val="both"/>
      </w:pPr>
      <w:r>
        <w:rPr>
          <w:rStyle w:val="1"/>
          <w:color w:val="000000"/>
        </w:rPr>
        <w:t>Бездействие отдельных членов комитета или всего комитета.</w:t>
      </w:r>
    </w:p>
    <w:p w:rsidR="007660A8" w:rsidRDefault="007660A8">
      <w:pPr>
        <w:pStyle w:val="a3"/>
        <w:numPr>
          <w:ilvl w:val="1"/>
          <w:numId w:val="7"/>
        </w:numPr>
        <w:tabs>
          <w:tab w:val="left" w:pos="541"/>
        </w:tabs>
        <w:jc w:val="both"/>
      </w:pPr>
      <w:r>
        <w:rPr>
          <w:rStyle w:val="1"/>
          <w:color w:val="000000"/>
        </w:rPr>
        <w:t>Члены комитета, не принимающие участия в его работе, по представлению председателя комитета могут быть отозваны избирателями.</w:t>
      </w:r>
    </w:p>
    <w:p w:rsidR="007660A8" w:rsidRDefault="007660A8">
      <w:pPr>
        <w:pStyle w:val="a3"/>
        <w:numPr>
          <w:ilvl w:val="0"/>
          <w:numId w:val="1"/>
        </w:numPr>
        <w:tabs>
          <w:tab w:val="left" w:pos="512"/>
        </w:tabs>
        <w:jc w:val="center"/>
      </w:pPr>
      <w:r>
        <w:rPr>
          <w:rStyle w:val="1"/>
          <w:b/>
          <w:bCs/>
          <w:color w:val="000000"/>
        </w:rPr>
        <w:t>Организация работы</w:t>
      </w:r>
    </w:p>
    <w:p w:rsidR="007660A8" w:rsidRDefault="007660A8">
      <w:pPr>
        <w:pStyle w:val="a3"/>
        <w:numPr>
          <w:ilvl w:val="1"/>
          <w:numId w:val="8"/>
        </w:numPr>
        <w:tabs>
          <w:tab w:val="left" w:pos="536"/>
        </w:tabs>
        <w:jc w:val="both"/>
      </w:pPr>
      <w:r>
        <w:rPr>
          <w:rStyle w:val="1"/>
          <w:color w:val="000000"/>
        </w:rPr>
        <w:t>В состав комитета входят представители родителей (законных представителей) обучающихся не менее чем по одному от каждого класса.</w:t>
      </w:r>
    </w:p>
    <w:p w:rsidR="007660A8" w:rsidRDefault="007660A8">
      <w:pPr>
        <w:pStyle w:val="a3"/>
        <w:jc w:val="both"/>
        <w:rPr>
          <w:rFonts w:ascii="Microsoft Sans Serif" w:hAnsi="Microsoft Sans Serif" w:cs="Microsoft Sans Serif"/>
        </w:rPr>
      </w:pPr>
      <w:r>
        <w:rPr>
          <w:rStyle w:val="1"/>
          <w:color w:val="000000"/>
        </w:rPr>
        <w:t>Представители в комитет избираются ежегодно на классных родительских собраниях в начале учебного года.</w:t>
      </w:r>
      <w:r>
        <w:rPr>
          <w:rFonts w:ascii="Microsoft Sans Serif" w:hAnsi="Microsoft Sans Serif" w:cs="Microsoft Sans Serif"/>
        </w:rPr>
        <w:br w:type="page"/>
      </w:r>
    </w:p>
    <w:p w:rsidR="007660A8" w:rsidRDefault="007660A8">
      <w:pPr>
        <w:pStyle w:val="a3"/>
        <w:numPr>
          <w:ilvl w:val="1"/>
          <w:numId w:val="8"/>
        </w:numPr>
        <w:tabs>
          <w:tab w:val="left" w:pos="547"/>
        </w:tabs>
        <w:jc w:val="both"/>
      </w:pPr>
      <w:r>
        <w:rPr>
          <w:rStyle w:val="1"/>
          <w:color w:val="000000"/>
        </w:rPr>
        <w:lastRenderedPageBreak/>
        <w:t>Для координации работы в состав комитета могут входить представители педагогического коллектива школы.</w:t>
      </w:r>
    </w:p>
    <w:p w:rsidR="007660A8" w:rsidRDefault="007660A8">
      <w:pPr>
        <w:pStyle w:val="a3"/>
        <w:numPr>
          <w:ilvl w:val="1"/>
          <w:numId w:val="8"/>
        </w:numPr>
        <w:tabs>
          <w:tab w:val="left" w:pos="547"/>
        </w:tabs>
        <w:jc w:val="both"/>
      </w:pPr>
      <w:r>
        <w:rPr>
          <w:rStyle w:val="1"/>
          <w:color w:val="000000"/>
        </w:rPr>
        <w:t>Из своего состава комитет избирает председателя, заместителя председателя и секретаря.</w:t>
      </w:r>
    </w:p>
    <w:p w:rsidR="007660A8" w:rsidRDefault="007660A8">
      <w:pPr>
        <w:pStyle w:val="a3"/>
        <w:numPr>
          <w:ilvl w:val="1"/>
          <w:numId w:val="8"/>
        </w:numPr>
        <w:tabs>
          <w:tab w:val="left" w:pos="547"/>
        </w:tabs>
        <w:jc w:val="both"/>
      </w:pPr>
      <w:r>
        <w:rPr>
          <w:rStyle w:val="1"/>
          <w:color w:val="000000"/>
        </w:rPr>
        <w:t>Комитет работает по плану и регламенту, которые согласованы с директором школы.</w:t>
      </w:r>
    </w:p>
    <w:p w:rsidR="007660A8" w:rsidRDefault="007660A8">
      <w:pPr>
        <w:pStyle w:val="a3"/>
        <w:numPr>
          <w:ilvl w:val="1"/>
          <w:numId w:val="8"/>
        </w:numPr>
        <w:tabs>
          <w:tab w:val="left" w:pos="547"/>
        </w:tabs>
        <w:jc w:val="both"/>
      </w:pPr>
      <w:r>
        <w:rPr>
          <w:rStyle w:val="1"/>
          <w:color w:val="000000"/>
        </w:rPr>
        <w:t>О своей работе комитет отчитывается перед общешкольным родительским собранием.</w:t>
      </w:r>
    </w:p>
    <w:p w:rsidR="007660A8" w:rsidRDefault="007660A8">
      <w:pPr>
        <w:pStyle w:val="a3"/>
        <w:numPr>
          <w:ilvl w:val="1"/>
          <w:numId w:val="8"/>
        </w:numPr>
        <w:tabs>
          <w:tab w:val="left" w:pos="547"/>
        </w:tabs>
        <w:jc w:val="both"/>
      </w:pPr>
      <w:r>
        <w:rPr>
          <w:rStyle w:val="1"/>
          <w:color w:val="000000"/>
        </w:rPr>
        <w:t>Комитет правомочен выносить решения при наличии на заседании не менее половины своего состава. Интересы члена комитета могут быть представлены другим лицом по доверенности нотариально заверенной формы. Решения принимаются простым большинством голосов. При отсутствии кворума объявляется повторное заседание комитета не позднее, чем через тридцать дней после несостоявшегося заседания. Оно является правомочным независимо от количества присутствующих членов родительского комитета, но решает только вопросы первоначальной повестки дня.</w:t>
      </w:r>
    </w:p>
    <w:p w:rsidR="007660A8" w:rsidRDefault="007660A8">
      <w:pPr>
        <w:pStyle w:val="a3"/>
        <w:numPr>
          <w:ilvl w:val="1"/>
          <w:numId w:val="8"/>
        </w:numPr>
        <w:tabs>
          <w:tab w:val="left" w:pos="547"/>
        </w:tabs>
        <w:jc w:val="both"/>
      </w:pPr>
      <w:r>
        <w:rPr>
          <w:rStyle w:val="1"/>
          <w:color w:val="000000"/>
        </w:rPr>
        <w:t>Переписка комитета по вопросам, относящимся к его компетенции, ведется от имени школы, документы подписывают директор школы и председатель комитета.</w:t>
      </w:r>
    </w:p>
    <w:p w:rsidR="007660A8" w:rsidRDefault="007660A8">
      <w:pPr>
        <w:pStyle w:val="a3"/>
        <w:numPr>
          <w:ilvl w:val="1"/>
          <w:numId w:val="8"/>
        </w:numPr>
        <w:tabs>
          <w:tab w:val="left" w:pos="547"/>
        </w:tabs>
        <w:jc w:val="both"/>
      </w:pPr>
      <w:r>
        <w:rPr>
          <w:rStyle w:val="1"/>
          <w:color w:val="000000"/>
        </w:rPr>
        <w:t>Администрация школы создает необходимые правовые, организационные условия для развития общественного родительского управления школы и оказывает содействие родителям в осуществлении данного права.</w:t>
      </w:r>
    </w:p>
    <w:p w:rsidR="007660A8" w:rsidRDefault="007660A8">
      <w:pPr>
        <w:pStyle w:val="a3"/>
        <w:numPr>
          <w:ilvl w:val="0"/>
          <w:numId w:val="1"/>
        </w:numPr>
        <w:tabs>
          <w:tab w:val="left" w:pos="568"/>
        </w:tabs>
        <w:jc w:val="center"/>
      </w:pPr>
      <w:r>
        <w:rPr>
          <w:rStyle w:val="1"/>
          <w:b/>
          <w:bCs/>
          <w:color w:val="000000"/>
        </w:rPr>
        <w:t>Делопроизводство</w:t>
      </w:r>
    </w:p>
    <w:p w:rsidR="007660A8" w:rsidRDefault="007660A8">
      <w:pPr>
        <w:pStyle w:val="a3"/>
        <w:numPr>
          <w:ilvl w:val="1"/>
          <w:numId w:val="9"/>
        </w:numPr>
        <w:tabs>
          <w:tab w:val="left" w:pos="547"/>
        </w:tabs>
        <w:jc w:val="both"/>
      </w:pPr>
      <w:r>
        <w:rPr>
          <w:rStyle w:val="1"/>
          <w:color w:val="000000"/>
        </w:rPr>
        <w:t>Комитет ведет протоколы своих заседаний и общешкольных родительских собраний в соответствии с Инструкцией о ведении делопроизводства школе.</w:t>
      </w:r>
    </w:p>
    <w:p w:rsidR="007660A8" w:rsidRDefault="007660A8">
      <w:pPr>
        <w:pStyle w:val="a3"/>
        <w:numPr>
          <w:ilvl w:val="1"/>
          <w:numId w:val="9"/>
        </w:numPr>
        <w:tabs>
          <w:tab w:val="left" w:pos="547"/>
        </w:tabs>
        <w:jc w:val="both"/>
      </w:pPr>
      <w:r>
        <w:rPr>
          <w:rStyle w:val="1"/>
          <w:color w:val="000000"/>
        </w:rPr>
        <w:t>Протоколы хранятся в соответствии с приказом по номенклатуре школы.</w:t>
      </w:r>
    </w:p>
    <w:p w:rsidR="007660A8" w:rsidRDefault="007660A8">
      <w:pPr>
        <w:pStyle w:val="a3"/>
        <w:numPr>
          <w:ilvl w:val="1"/>
          <w:numId w:val="9"/>
        </w:numPr>
        <w:tabs>
          <w:tab w:val="left" w:pos="547"/>
        </w:tabs>
        <w:jc w:val="both"/>
      </w:pPr>
      <w:r>
        <w:rPr>
          <w:rStyle w:val="1"/>
          <w:color w:val="000000"/>
        </w:rPr>
        <w:t>Ответственность за делопроизводство в комитете возлагается на секретаря комитета.</w:t>
      </w:r>
    </w:p>
    <w:sectPr w:rsidR="007660A8">
      <w:pgSz w:w="11900" w:h="16840"/>
      <w:pgMar w:top="616" w:right="885" w:bottom="649" w:left="1007" w:header="188" w:footer="221"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2."/>
      <w:lvlJc w:val="left"/>
      <w:rPr>
        <w:rFonts w:cs="Times New Roman"/>
      </w:rPr>
    </w:lvl>
    <w:lvl w:ilvl="2">
      <w:start w:val="1"/>
      <w:numFmt w:val="upperRoman"/>
      <w:lvlText w:val="%1.%2."/>
      <w:lvlJc w:val="left"/>
      <w:rPr>
        <w:rFonts w:cs="Times New Roman"/>
      </w:rPr>
    </w:lvl>
    <w:lvl w:ilvl="3">
      <w:start w:val="1"/>
      <w:numFmt w:val="upperRoman"/>
      <w:lvlText w:val="%1.%2."/>
      <w:lvlJc w:val="left"/>
      <w:rPr>
        <w:rFonts w:cs="Times New Roman"/>
      </w:rPr>
    </w:lvl>
    <w:lvl w:ilvl="4">
      <w:start w:val="1"/>
      <w:numFmt w:val="upperRoman"/>
      <w:lvlText w:val="%1.%2."/>
      <w:lvlJc w:val="left"/>
      <w:rPr>
        <w:rFonts w:cs="Times New Roman"/>
      </w:rPr>
    </w:lvl>
    <w:lvl w:ilvl="5">
      <w:start w:val="1"/>
      <w:numFmt w:val="upperRoman"/>
      <w:lvlText w:val="%1.%2."/>
      <w:lvlJc w:val="left"/>
      <w:rPr>
        <w:rFonts w:cs="Times New Roman"/>
      </w:rPr>
    </w:lvl>
    <w:lvl w:ilvl="6">
      <w:start w:val="1"/>
      <w:numFmt w:val="upperRoman"/>
      <w:lvlText w:val="%1.%2."/>
      <w:lvlJc w:val="left"/>
      <w:rPr>
        <w:rFonts w:cs="Times New Roman"/>
      </w:rPr>
    </w:lvl>
    <w:lvl w:ilvl="7">
      <w:start w:val="1"/>
      <w:numFmt w:val="upperRoman"/>
      <w:lvlText w:val="%1.%2."/>
      <w:lvlJc w:val="left"/>
      <w:rPr>
        <w:rFonts w:cs="Times New Roman"/>
      </w:rPr>
    </w:lvl>
    <w:lvl w:ilvl="8">
      <w:start w:val="1"/>
      <w:numFmt w:val="upperRoman"/>
      <w:lvlText w:val="%1.%2."/>
      <w:lvlJc w:val="left"/>
      <w:rPr>
        <w:rFonts w:cs="Times New Roman"/>
      </w:rPr>
    </w:lvl>
  </w:abstractNum>
  <w:abstractNum w:abstractNumId="1">
    <w:nsid w:val="00000003"/>
    <w:multiLevelType w:val="multilevel"/>
    <w:tmpl w:val="00000002"/>
    <w:lvl w:ilvl="0">
      <w:start w:val="1"/>
      <w:numFmt w:val="decimal"/>
      <w:lvlText w:val="%1."/>
      <w:lvlJc w:val="left"/>
      <w:rPr>
        <w:rFonts w:cs="Times New Roman"/>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2"/>
      <w:numFmt w:val="decimal"/>
      <w:lvlText w:val="%1."/>
      <w:lvlJc w:val="left"/>
      <w:rPr>
        <w:rFonts w:cs="Times New Roman"/>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nsid w:val="00000009"/>
    <w:multiLevelType w:val="multilevel"/>
    <w:tmpl w:val="00000008"/>
    <w:lvl w:ilvl="0">
      <w:start w:val="3"/>
      <w:numFmt w:val="decimal"/>
      <w:lvlText w:val="%1."/>
      <w:lvlJc w:val="left"/>
      <w:rPr>
        <w:rFonts w:cs="Times New Roman"/>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4"/>
      <w:numFmt w:val="decimal"/>
      <w:lvlText w:val="%1."/>
      <w:lvlJc w:val="left"/>
      <w:rPr>
        <w:rFonts w:cs="Times New Roman"/>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5"/>
      <w:numFmt w:val="decimal"/>
      <w:lvlText w:val="%1."/>
      <w:lvlJc w:val="left"/>
      <w:rPr>
        <w:rFonts w:cs="Times New Roman"/>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6"/>
      <w:numFmt w:val="decimal"/>
      <w:lvlText w:val="%1."/>
      <w:lvlJc w:val="left"/>
      <w:rPr>
        <w:rFonts w:cs="Times New Roman"/>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7"/>
      <w:numFmt w:val="decimal"/>
      <w:lvlText w:val="%1."/>
      <w:lvlJc w:val="left"/>
      <w:rPr>
        <w:rFonts w:cs="Times New Roman"/>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FD"/>
    <w:rsid w:val="002774F0"/>
    <w:rsid w:val="0039544D"/>
    <w:rsid w:val="00623574"/>
    <w:rsid w:val="00757A74"/>
    <w:rsid w:val="007660A8"/>
    <w:rsid w:val="00F53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Pr>
      <w:rFonts w:ascii="Times New Roman" w:hAnsi="Times New Roman" w:cs="Times New Roman"/>
      <w:u w:val="none"/>
    </w:rPr>
  </w:style>
  <w:style w:type="character" w:customStyle="1" w:styleId="10">
    <w:name w:val="Заголовок №1_"/>
    <w:basedOn w:val="a0"/>
    <w:link w:val="11"/>
    <w:uiPriority w:val="99"/>
    <w:locked/>
    <w:rPr>
      <w:rFonts w:ascii="Times New Roman" w:hAnsi="Times New Roman" w:cs="Times New Roman"/>
      <w:i/>
      <w:iCs/>
      <w:sz w:val="28"/>
      <w:szCs w:val="28"/>
      <w:u w:val="none"/>
    </w:rPr>
  </w:style>
  <w:style w:type="paragraph" w:styleId="a3">
    <w:name w:val="Body Text"/>
    <w:basedOn w:val="a"/>
    <w:link w:val="1"/>
    <w:uiPriority w:val="99"/>
    <w:pPr>
      <w:spacing w:after="260"/>
    </w:pPr>
    <w:rPr>
      <w:rFonts w:ascii="Times New Roman" w:hAnsi="Times New Roman" w:cs="Times New Roman"/>
      <w:color w:val="auto"/>
    </w:rPr>
  </w:style>
  <w:style w:type="character" w:customStyle="1" w:styleId="a4">
    <w:name w:val="Основной текст Знак"/>
    <w:basedOn w:val="a0"/>
    <w:uiPriority w:val="99"/>
    <w:semiHidden/>
    <w:rPr>
      <w:color w:val="000000"/>
    </w:rPr>
  </w:style>
  <w:style w:type="character" w:customStyle="1" w:styleId="3">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Microsoft Sans Serif"/>
      <w:color w:val="000000"/>
    </w:rPr>
  </w:style>
  <w:style w:type="paragraph" w:customStyle="1" w:styleId="11">
    <w:name w:val="Заголовок №1"/>
    <w:basedOn w:val="a"/>
    <w:link w:val="10"/>
    <w:uiPriority w:val="99"/>
    <w:pPr>
      <w:spacing w:after="260"/>
      <w:jc w:val="center"/>
      <w:outlineLvl w:val="0"/>
    </w:pPr>
    <w:rPr>
      <w:rFonts w:ascii="Times New Roman" w:hAnsi="Times New Roman" w:cs="Times New Roman"/>
      <w:i/>
      <w:iCs/>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Pr>
      <w:rFonts w:ascii="Times New Roman" w:hAnsi="Times New Roman" w:cs="Times New Roman"/>
      <w:u w:val="none"/>
    </w:rPr>
  </w:style>
  <w:style w:type="character" w:customStyle="1" w:styleId="10">
    <w:name w:val="Заголовок №1_"/>
    <w:basedOn w:val="a0"/>
    <w:link w:val="11"/>
    <w:uiPriority w:val="99"/>
    <w:locked/>
    <w:rPr>
      <w:rFonts w:ascii="Times New Roman" w:hAnsi="Times New Roman" w:cs="Times New Roman"/>
      <w:i/>
      <w:iCs/>
      <w:sz w:val="28"/>
      <w:szCs w:val="28"/>
      <w:u w:val="none"/>
    </w:rPr>
  </w:style>
  <w:style w:type="paragraph" w:styleId="a3">
    <w:name w:val="Body Text"/>
    <w:basedOn w:val="a"/>
    <w:link w:val="1"/>
    <w:uiPriority w:val="99"/>
    <w:pPr>
      <w:spacing w:after="260"/>
    </w:pPr>
    <w:rPr>
      <w:rFonts w:ascii="Times New Roman" w:hAnsi="Times New Roman" w:cs="Times New Roman"/>
      <w:color w:val="auto"/>
    </w:rPr>
  </w:style>
  <w:style w:type="character" w:customStyle="1" w:styleId="a4">
    <w:name w:val="Основной текст Знак"/>
    <w:basedOn w:val="a0"/>
    <w:uiPriority w:val="99"/>
    <w:semiHidden/>
    <w:rPr>
      <w:color w:val="000000"/>
    </w:rPr>
  </w:style>
  <w:style w:type="character" w:customStyle="1" w:styleId="3">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Microsoft Sans Serif"/>
      <w:color w:val="000000"/>
    </w:rPr>
  </w:style>
  <w:style w:type="paragraph" w:customStyle="1" w:styleId="11">
    <w:name w:val="Заголовок №1"/>
    <w:basedOn w:val="a"/>
    <w:link w:val="10"/>
    <w:uiPriority w:val="99"/>
    <w:pPr>
      <w:spacing w:after="260"/>
      <w:jc w:val="center"/>
      <w:outlineLvl w:val="0"/>
    </w:pPr>
    <w:rPr>
      <w:rFonts w:ascii="Times New Roman" w:hAnsi="Times New Roman" w:cs="Times New Roman"/>
      <w:i/>
      <w:i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Положение о Родительском комитете</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Родительском комитете</dc:title>
  <dc:creator>Olga</dc:creator>
  <cp:lastModifiedBy>user</cp:lastModifiedBy>
  <cp:revision>2</cp:revision>
  <dcterms:created xsi:type="dcterms:W3CDTF">2022-09-15T04:28:00Z</dcterms:created>
  <dcterms:modified xsi:type="dcterms:W3CDTF">2022-09-15T04:28:00Z</dcterms:modified>
</cp:coreProperties>
</file>